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na górach nogi zwiastuna wieści o pokoju, zwiastuna dobrego* wieści o zbawieniu, mówiącego Syjonowi: Zapanował twój Bóg!**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Bóg objął panowanie, por. &lt;x&gt;100 15:10&lt;/x&gt;; &lt;x&gt;110 1:11&lt;/x&gt;, 13, 18; &lt;x&gt;120 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2024-04-29T19:40:20Z</dcterms:modified>
</cp:coreProperties>
</file>