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stróże podnieśli głos, wspólnie wiwatują, gdyż oko w oko widzą powrót JAHWE Syjonu.*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stróże podnieśli głos, wspólnie wiwatują, gdyż na własne oczy widzą powrót JAHWE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stróże podnoszą głos, tym głosem wspólnie wznoszą okrzyki, bo oko w oko ujrzą, jak JAHWE przywróci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 głos stróżowie twoi, głos wynoszą, a społem wykrzykać będą; bo okiem w oko ujrzą, że zasię Pan Syon przywiedzie.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stróżów twoich: wznieśli głos, społem chwalić będą, bo okiem w oko ujźrzą, gdy JAHWE nawróci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Głos! Twoi strażnicy podnoszą głos, razem wznoszą okrzyki radosne, bo oglądają na własne oczy powrót Pana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strażnicy podnoszą głos, razem radośnie wykrzykują, bo na własne oczy oglądają, jak Pan wraca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Głos! Twoi strażnicy podnoszą głos, razem radośnie wołają, bo na własne oczy widzą, jak JAHWE powraca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strażnicy podnoszą głos, razem radośnie wykrzykują, bo na własne oczy widzieli powrót JAHWE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Głos podnoszą twoi stróże, razem radosne wznoszą okrzyki, albowiem widzą na własne oczy, jak Jahwe powraca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піднявся голос тих, що тебе стережуть, і разом зрадіють голосом. Бо очі до очей побачать, коли Господь змилується над Сіоном.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głos twoich stróżów – o, jakże podnieśli głos, jak razem wykrzykują; bo oko przy oku widzą jak WIEKUISTY wraca do 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Posłuchaj! Twoi strażnicy podnieśli głos. Zgodnie wykrzykują z radości; bo oko w oko zobaczą, jak JAHWE z powrotem zbiera Syjon.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ze zmiłowaniem, </w:t>
      </w:r>
      <w:r>
        <w:rPr>
          <w:rtl/>
        </w:rPr>
        <w:t>ברחמים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2024-04-29T20:58:48Z</dcterms:modified>
</cp:coreProperties>
</file>