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8"/>
        <w:gridCol w:w="6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Wykrzykujcie! Wspólnie wiwatujcie, ruiny Jerozolimy! Gdyż JAHWE pocieszył lud, wykupił Jerozolimę!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2024-04-29T22:55:45Z</dcterms:modified>
</cp:coreProperties>
</file>