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 czasie ― cierpień nie otwiera ― ust, jak owca na rzeź był prowadzony i jak baranek przed ― strzygącym jego, milczał, tak nie otwiera ―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Gnębiono Go i torturowano, lecz (On) nie otworzył swych ust, jak jagnię na rzeź prowadzone i jak owca przed tymi, którzy ją strzygą, zamilkł i nie otworzył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Go i torturowano, lecz On nie otworzył swych ust, jak owca na rzeź prowadzona, jak baranek niemy przed tymi, którzy go strzygą, podobnie nie otworzył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 i gnębiony, ale nie otworzył swoich ust. Jak baranek na rzeź prowadzony i jak owca przed tymi, którzy ją strzygą, zamilkł i 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 jest i utrapiony, a nie otworzył ust swoich; jako baranek na zabicie wiedziony był, i jako owca przed tymi, którzy ją strzygą, oniemiał, i 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Ofiarowan jest, iż sam chciał, a nie otworzył ust swoich. Jako owca na zabicie wiedzion będzie, a jako baranek przed strzygącym go zamilknie, a nie otworzy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Dręczono go, lecz sam pozwolił się gnębić, nawet nie otworzył ust swoich. Jak baranek na rzeź prowadzony, jak owca niema wobec strzygących ją, tak on 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Znęcano się nad nim, lecz on znosił to w pokorze i nie otworzył swoich ust, jak jagnię na rzeź prowadzone i jak owca przed tymi, którzy ją strzygą, zamilkł i 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Dręczono go, lecz był pokorny i ust nie otworzył. Jak baranek na rzeź prowadzony, jak owca milcząca wobec strzygących ją – tak on ust nie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Męczono go, lecz znosił to pokornie i nie otworzył swoich ust. Jak baranek prowadzony na zabicie i jak owca, która milczy, gdy ją strzygą, tak on 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umęczony, lecz znosił to z poddaniem i nie otworzył ust swoich; jak baranek prowadzony na zabicie, jak owca milknąca przed strzygącymi ją - tak on 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через зазнавання зла не відкриває уст. Як вівця був ведений на заріз і як ягня без голосу перед тим, що його стриже, так не відкриває своїх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dręczony – ale ulegał i nie otwierał swoich ust; jak jagnię prowadzone na rzeź, jak oniemiała owca, przed tymi, którzy ją strzygą – tak nie otwierał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wielce uciśniony i pozwalał się dręczyć; lecz nie otwierał swych ust. Prowadzono go jak owcę na rzeź; i tak jak owca, która oniemiała przed swymi postrzygaczami, on też nie otwierał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2024-04-28T10:08:33Z</dcterms:modified>
</cp:coreProperties>
</file>