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rozszerzysz się na prawo i lewo, a twoje potomstwo posiądzie* narody** i zasiedli spustoszone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rozprzestrzenisz się na prawo i lewo, a twoje potomstwo 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zasiedli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 prawo i na lewo rozsilisz, a nasienie twoje narody odziedziczy, i miasta spustoszone osadzi.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na lewo przebijesz się, a nasienie twoje odziedziczy narody i w miastach spustoszonych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twoje potomstwo posiądzie narody oraz zaludni opuszczone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rozszerzysz w prawo i w 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twoje potomstwo weźmie w posiadanie narody i zaludni opustoszałe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na prawo i lewo, a twoje potomstwo zdobędzie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w prawo i lewo, a twoje potomstwo odzierży narody i miasta spustoszone zaludni.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пошири на право й на ліво, і твоє насіння унаслідить народи, і заселиш спустошені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lewo się rozprzestrzenisz, twe potomstwo wydziedziczy ludy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a twoje potomstwo weźmie w posiadanie narody i zamieszka spustoszone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22:17&lt;/x&gt;; &lt;x&gt;10 28:14&lt;/x&gt;; &lt;x&gt;20 34:24&lt;/x&gt;; &lt;x&gt;50 9:1&lt;/x&gt;; &lt;x&gt;50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2024-05-03T08:13:22Z</dcterms:modified>
</cp:coreProperties>
</file>