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 z niebios i już tam nie wraca, ale nawadnia ziemię i czyni ją urodzajną, i czyni kwitnącą, i daje siewcy ziarno, a jedzącemu chleb,*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spadają z nieba i już tam nie wracają, ale nawadniają ziemię, czynią ją urodzajną i kwitnącą, dają siewcy ziarno, a jedzącemu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spada deszcz i śnieg z nieba i już tam nie wraca, ale nawadnia ziemię i czyni ją płodną, czyni ją też urodzajną, tak że wydaje siewcy nasienie, a chleb jedzącym;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zstępuje deszcz i śnieg z nieba, a tam się więcej nie wraca, ale napawa ziemię, a czyni ją płodną, czyni ją też urodzajną, tak że wydaje nasienie siejącemu, a chleb jedzącemu: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zstępuje deszcz i śnieg z nieba a tam się więcej nie wraca, ale napaja ziemię i namacza ją, i czyni, że rodzi, i dawa nasienie siejącemu i chleb jedzącemu,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podobnie jak ulewa i śnieg spadają z nieba i tam nie powracają, dopóki nie nawodnią ziemi, nie użyźnią jej i nie zapewnią urodzaju, tak iż wydaje nasienie dla siewcy i chleb dla jedzącego,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 z nieba i już tam nie wraca, a raczej zrasza ziemię i czyni ją urodzajną, tak iż porasta roślinnością i daje siewcy ziarno, a jedzącym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pada deszcz i śnieg z nieba, i tam nie powraca, dopóki nie nawodni ziemi, nie uczyni jej urodzajną i nie zapewni wzrostu jej plonów, aby dała ziarno dla siewcy i chleb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deszcz i śnieg spadają z nieba nie po to, by tam wrócić, lecz aby nawodnić ziemię, użyźnić ją i zapewnić urodzaj, aby mogła dać nasienie siewcy i dostarczyć chleb spożywającemu.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deszcz czy śnieg spada z niebios i już tam nie wraca, lecz ziemię napawa i sprawia, że rodzi i płody wydaje, że nasion dostarcza pod zasiew a chleba na pokarm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коли піде дощ чи сніг з неба і не повертається аж доки не напоїть землю, і вона вродить і видасть і дасть насіння сівачеві і хліб на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nieba spada deszcz, czy śnieg i tam nie wraca, ale nasącza ziemię, użyźnia ją, czyni płodną oraz dostarcza nasienia siejącemu, a strawy jedzącemu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ulewny deszcz oraz śnieg spada z niebios i tam nie wraca, dopóki nie nasyci ziemi i nic sprawi, że ona rodzi i porasta, i daje siewcy nasienie, a jedzącemu chleb,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2024-04-29T09:36:44Z</dcterms:modified>
</cp:coreProperties>
</file>