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głogu wyrośnie cyprys, zamiast pokrzywy* wyrośnie mirt.** I będzie to dla JAHWE na chwałę, na znak – wieczny, nie do usunięcia.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pokrzywy, </w:t>
      </w:r>
      <w:r>
        <w:rPr>
          <w:rtl/>
        </w:rPr>
        <w:t>סִרְּפַד</w:t>
      </w:r>
      <w:r>
        <w:rPr>
          <w:rtl w:val="0"/>
        </w:rPr>
        <w:t xml:space="preserve"> (sirpad),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&lt;x&gt;520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2024-04-29T12:59:50Z</dcterms:modified>
</cp:coreProperties>
</file>