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3"/>
        <w:gridCol w:w="54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jak dla narodów ustanowiłem go świadkiem,* księciem i rozkazodawcą narodów,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jak ustanowiłem go świadkiem dla narodów, ich księciem i rozkazodawcą,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ustanowiłem go świadkiem dla narodów, wodzem i dowódcą dla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dałem go za świadka narodom, za wodza i za nauczyciela 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Otom go dał świadkiem narodom, wodzem i nauczycielem 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ustanowiłem go świadkiem dla ludów, dla ludów wodzem i rozkazodawcą.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jego ustanowiłem świadkiem dla narodów, księciem i rozkazodawcą ludów,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ustanowiłem go świadkiem dla ludów, przywódcą i zwierzchnikiem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ustanowiłem go świadkiem dla ludów, przywódcą dla ludów i rozkazodawcą,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ustanawiam cię świadkiem [dla] narodów, księciem i zwierzchnikiem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Я поклав його як свідчення в народах, як володаря і того, що приказує народам.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ustanowiłem go świadkiem narodów, władcą i wodzem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dałem go grupom narodowościowym za świadka, grupom narodowościowym za wodza i rozkazodawcę.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18:50&lt;/x&gt;; &lt;x&gt;230 22:28&lt;/x&gt;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2024-04-29T11:18:50Z</dcterms:modified>
</cp:coreProperties>
</file>