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plany, to nie plany wasze, a wasze drogi, to nie drogi moje – oświadczenie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to nie myśli wasze, a wasze drogi to nie drogi moje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myśli bowiem nie są waszymi myślami ani wasze drogi nie są moimi drogami,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zaiste myśli moje nie są jako myśli wasze, ani drogi wasze jako drogi moje,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myśli moje nie myśli wasze ani drogi wasze drogi moje,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 nie są myślami waszymi ani wasze drogi moimi drogami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moje, to nie myśli wasze, a drogi wasze, to nie drogi moje -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myślami waszymi ani wasze drogi Moimi drogami – wyrocznia JAHWE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waszymi myślami, a wasze drogi nie są moimi drogami-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myśli nie są myślami waszymi, a wasze drogi nie są moimi drogami -stwierdza uroczyście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ради не є такі як ваші ради, ані мої дороги не такі як ваші дороги,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jak wasze myśli, ani wasze drogi jak Moje drogi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wasze myśli nie są moimi myślami ani moje drogi waszymi drogami”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2024-04-29T12:29:40Z</dcterms:modified>
</cp:coreProperties>
</file>