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dla służby Jemu i dla miłości imienia JAHWE, dla bycia Mu sługami – każdego przestrzegającego* szabatu, by go nie bezcześcić, i trzymających się mojego przymierza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aby Mu służyć, kochać imię JAHWE i należeć do Jego sług — każdego, kto przestrzega szabatu, aby go nie bezcześcić, i trzyma się mojego przymierza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przyłączyli się do JAHWE, aby mu służyć, miłować imię JAHWE i być jego sługami, wszystkich przestrzegających szabatu, by go nie bezcześcić, i trzymających się mojego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którzyby przystali do Pana, aby mu służyli, a miłowali imię Pańskie, będąc u niego za sługi, wszystkich przestrzegających sabaty, aby go nie splugawili, i zachowujących przymierze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przychodniowe, którzy przystali do JAHWE, aby go chwalili i miłowali imię jego, żeby mu byli sługami: każdego strzegącego szabbatu, aby go nie zmazał, i trzymającego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 zaś, którzy się przyłączyli do Pana, ażeby Mu służyć i aby miłować imię Pana i zostać Jego sługami - wszystkich zachowujących szabat bez pogwałcenia go i trzymających się mocno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 zaś, którzy przystali do Pana, aby mu służyć i aby miłować imię Pana, być jego sługami, wszystkich, którzy przestrzegają sabatu, nie bezczeszcząc go,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Cudzoziemców, którzy przyłączyli się do JAHWE, aby Mu służyć, aby kochać imię JAHWE i stać się Jego sługami, wszystkich, którzy wiernie zachowują szabat i trwają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związali się z JAHWE, aby hołd Mu oddawać, kochać imię JAHWE i być Jego sługami, wszystkich, którzy przestrzegają szabatu, aby go nie znieważać, i mocno trwają przy moim przymierzu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się przyłączyli do Jahwe, aby Mu służyć, Imię Jahwe miłować i być Jego sługami, wszystkich, którzy zachowują szabat, nie znieważając go, i trwających mocno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чужинцям, що пристали до Господа, щоб Йому служити, і полюбили господне імя, щоб бути Йому рабами і рабинями, і всіх, що зберігають мої суботи, щоб не споганити, і держаться мого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cudzoziemcom, którzy się przygarną do WIEKUISTEGO, aby Mu służyć, by miłować Imię WIEKUISTEGO i być Mu sługami; wszystkim, którzy by przestrzegali szabatu, aby go nie znieważać i trzymali się Mojego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cudzoziemców, którzy się przyłączyli do JAHWE, żeby mu usługiwać i żeby miłować imię JAHWE – aby zostać jego sługami – wszystkich, którzy przestrzegają sabatu, by go nie bezcześcić i trzymają się mego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każdego przestrzegającego, ּ</w:t>
      </w:r>
      <w:r>
        <w:rPr>
          <w:rtl/>
        </w:rPr>
        <w:t>כָל־ׁשֹמֵר</w:t>
      </w:r>
      <w:r>
        <w:rPr>
          <w:rtl w:val="0"/>
        </w:rPr>
        <w:t xml:space="preserve"> (kolszomer): wg 1QIsa a : przestrzegających, </w:t>
      </w:r>
      <w:r>
        <w:rPr>
          <w:rtl/>
        </w:rPr>
        <w:t>מרים ־ ׁשו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2024-05-14T21:15:41Z</dcterms:modified>
</cp:coreProperties>
</file>