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3"/>
        <w:gridCol w:w="5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wszystkie polne zwierzęta, przyjdźcie na żer – wy, wszystkie zwierzęta lasu!*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na żer, wszystkie zwierzęta pól i wy, zwierzęta lasów!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zwierzęta polne, przyjdźcie na żer,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wszystkie zwierzęta leśne.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zwierzęta polne przyjdźcie na pożarcie, i wszystkie zwierzęta leśne.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źwierzęta polne, przydźcie na pożarcie, wszytek źwierz leśny!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zwierzęta polne, przyjdźcie, by się napaść, i wy, wszystkie zwierzęta leśne!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wszystkie zwierzęta polne, przyjdźcie na żer, wy, wszystkie zwierzęta leśne!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na żer, wszystkie zwierzęta polne, wszystkie leśne zwierzęta!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dzikie zwierzęta, chodźcie! Przybywajcie na żer, wszystkie dzikie zwierzęta!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zwierzęta polne, przybądźcie na żer, także ty, cała leśna zwierzyno!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дикі звірі, ходіть їжте, всі звірі лісу.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wszystkie dzikie zwierzęta – przyjdźcie na żer! Wszystkie zwierzęta lasu!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wszystkie dzikie zwierzęta polne, przyjdźcie na żer wy, wszystkie dzikie zwierzęta leśne.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12:7-9&lt;/x&gt;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2024-05-02T23:37:09Z</dcterms:modified>
</cp:coreProperties>
</file>