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byłaś opuszczona i nienawidzona, i bez przechodnia,* uczynię cię wieczną wspaniałością, radością – po wszystkie pokolenia,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przechodnia : wg G: bez pomocnika, οὐκ ἦν ὁ βοηθῶν, </w:t>
      </w:r>
      <w:r>
        <w:rPr>
          <w:rtl/>
        </w:rPr>
        <w:t>עוזר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2024-04-27T16:40:49Z</dcterms:modified>
</cp:coreProperties>
</file>