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ssać mleko narodów i ssać przy piersi królów, i poznasz, że Ja, JAHWE, jestem twoim Zbawcą, a twoim Odkupicielem jest Mocarz Jakuba.*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40:27&lt;/x&gt;; &lt;x&gt;290 49:14&lt;/x&gt;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2024-04-28T04:38:57Z</dcterms:modified>
</cp:coreProperties>
</file>