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będzie się słyszeć o gwałcie w twojej ziemi (ani) o spustoszeniu i zniszczeniu w twych granicach, i nazwiesz zbawieniem swoje mury, a swoje bramy pieśnią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twojej ziemi nie usłyszy się o przemocy ani o spustoszeniu i zniszczeniu w twych granicach. Wtedy nazwiesz swoje mury zbawieniem, a swoje bramy pieśnią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więcej słychać o przemocy w twojej ziemi ani o spustoszeniu i zniszczeniu w twoich granicach; ale nazwiesz swoje mury Zbawieniem, a twoje bramy —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więcej słychać o drapiestwie w ziemi twojej, o zburzeniu i spustoszeniu na granicach twoich; ale ogłaszać będziesz zbawienie na murach twoich, a chwałę w bramach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usłyszą więcej nieprawości w ziemi twojej, spustoszenia i plądrowania w granicach twoich, a zbawienie osiędzie mury twoje, a twoje bramy chwalenie.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się nie usłyszy o krzywdzie w twym kraju, o spustoszeniu i zagładzie w twoich granicach. Murom twoim nadasz miano ”Ocalenie”, a bramom twoim ”Chwała”.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będzie się słyszeć o gwałcie w twojej ziemi ani o spustoszeniu i zniszczeniu w obrębie twoich granic, lecz nazwiesz swoje mury zbawieniem, a swoje bramy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usłyszy się już o przemocy na twojej ziemi ani o zniszczeniu i ruinie w twoich granicach. Twoje mury nazwiesz Zbawieniem a twe bramy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usłyszy się już o przemocy w twoim kraju ani o spustoszeniu i ruinie w twoich granicach. Nazwiesz swe mury „Zbawieniem”, a swoje bramy „Chwałą”.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słychać o gwałtach w twym kraju ani o klęskach, ruinach na twoim obszarze. Nazwiesz swe mury ”Zbawieniem”, a bramy swoje - ”Chwałą”!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почується більше неправедність в твоїй землі, ані розбиття, ані терпіння в твоїх границях, але назветься: Твої мури - Спасіння, і твої брами: Різьба.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kraju nie będzie nadal słychać o grabieży, o klęsce oraz ruinie w twych granicach; w twoich murach ogłosisz zbawienie, a w twoich bramach –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będzie już słychać o przemocy w twoim kraju, o złupieniu czy zgubie w twoich granicach. I nazwiesz swe mury Wybawieniem, a swe bramy Chwalą.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2024-04-27T19:24:03Z</dcterms:modified>
</cp:coreProperties>
</file>