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– wszyscy będą sprawiedliwi; na wieki posiądą ziemię – latorośl zasadzona przeze Mnie,* dzieło mojej ręki,** aby się wsławić.***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lud? Wszyscy będą sprawiedliwi i na wieki posiądą ziemię — jako latorośl zasadzona przeze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dzieło moich rąk służące mej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lud będzie sprawiedliwy. Odziedziczy ziemię na wieki, będzie latoroślą mego szczepu, dziełem moich rąk, abym był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także twój, którzybykolwiek byli sprawiedliwi, na wieki odziedziczą ziemię; będą latoroślą szczepienia mego, dziełem rąk moich, abym w niem był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twój wszyscy sprawiedliwi, na wieki odziedziczą ziemię: płód szczepienia mego, uczynek rąk moich ku wsławieniu.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lud będzie ludem sprawiedliwych, którzy posiądą kraj na zawsze, nowa odrośl z mojego szczepu, dzieło rąk moich, abym się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będą stanowić tylko sprawiedliwi, na wieki posiądą ziemię jako latorośl zasadzona przeze mnie, dzieło moich rąk, aby się wsławić.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będą stanowić tylko sprawiedliwi. Na zawsze odziedziczą ziemię, będą odroślą Moich szczepów, dziełem Moich rąk, przez które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ludzie wszyscy będą sprawiedliwi i na zawsze posiądą ziemię. Będą latoroślą przeze Mnie zasadzoną, dziełem moich rąk, przez które siebie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stanowić będą sami sprawiedliwi; ziemię posiądą na wieki, oni - latorośl mego szczepu winnego, dzieło rąk moich, bym był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нарід ввесь праведний, і на віки унаслідять землю, зберігаючи насаджене, діла його рук на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 ludność to sami sprawiedliwi – oni na wieki posiądą ziemię; to odrośl Moich szczepień, dzieło Mych rąk, którym się poszczycę.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twój lud, wszyscy będą prawi; po czas niezmierzony będą posiadać tę ziemię, oni – zasadzona przeze mnie latorośl, dzieło moich rąk, ku mojej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(...) Mnie, </w:t>
      </w:r>
      <w:r>
        <w:rPr>
          <w:rtl/>
        </w:rPr>
        <w:t>נֵצֶר מַּטָעַי (מַּטָעַי</w:t>
      </w:r>
      <w:r>
        <w:rPr>
          <w:rtl w:val="0"/>
        </w:rPr>
        <w:t xml:space="preserve"> za qere): wg 1QIsa a : stróżem jego zasadzenia JHWH, </w:t>
      </w:r>
      <w:r>
        <w:rPr>
          <w:rtl/>
        </w:rPr>
        <w:t>נצר מטעו יהוה (מַּטָעֹו</w:t>
      </w:r>
      <w:r>
        <w:rPr>
          <w:rtl w:val="0"/>
        </w:rPr>
        <w:t xml:space="preserve"> za ketiw). W 1QIsa b oraz w jednym Ms brak </w:t>
      </w:r>
      <w:r>
        <w:rPr>
          <w:rtl/>
        </w:rPr>
        <w:t>נצר</w:t>
      </w:r>
      <w:r>
        <w:rPr>
          <w:rtl w:val="0"/>
        </w:rPr>
        <w:t xml:space="preserve"> , a zasadzenie w lm : </w:t>
      </w:r>
      <w:r>
        <w:rPr>
          <w:rtl/>
        </w:rPr>
        <w:t>מטעי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mojej ręki, </w:t>
      </w:r>
      <w:r>
        <w:rPr>
          <w:rtl/>
        </w:rPr>
        <w:t>יָדַי</w:t>
      </w:r>
      <w:r>
        <w:rPr>
          <w:rtl w:val="0"/>
        </w:rPr>
        <w:t xml:space="preserve"> (jadaj): wg 1QIsa a 1QIsa b : Jego rąk, </w:t>
      </w:r>
      <w:r>
        <w:rPr>
          <w:rtl/>
        </w:rPr>
        <w:t>ידיו</w:t>
      </w:r>
      <w:r>
        <w:rPr>
          <w:rtl w:val="0"/>
        </w:rPr>
        <w:t xml:space="preserve"> 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dla wspólnego wsławienia się l. dla wspólnej ozdoby, </w:t>
      </w:r>
      <w:r>
        <w:rPr>
          <w:rtl/>
        </w:rPr>
        <w:t>לְהִתְּפָאֵר</w:t>
      </w:r>
      <w:r>
        <w:rPr>
          <w:rtl w:val="0"/>
        </w:rPr>
        <w:t xml:space="preserve"> , zob. &lt;x&gt;290 44:23&lt;/x&gt;;&lt;x&gt;290 49:3&lt;/x&gt;;&lt;x&gt;290 61:3&lt;/x&gt;.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2024-04-28T13:32:02Z</dcterms:modified>
</cp:coreProperties>
</file>