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lud – wszyscy będą sprawiedliwi; na wieki posiądą ziemię – latorośl zasadzona przeze Mnie,* dzieło mojej ręki,** aby się wsławić.***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 (...) Mnie, </w:t>
      </w:r>
      <w:r>
        <w:rPr>
          <w:rtl/>
        </w:rPr>
        <w:t>נֵצֶר מַּטָעַי (מַּטָעַי</w:t>
      </w:r>
      <w:r>
        <w:rPr>
          <w:rtl w:val="0"/>
        </w:rPr>
        <w:t xml:space="preserve"> za qere): wg 1QIsa a : stróżem jego zasadzenia JHWH, </w:t>
      </w:r>
      <w:r>
        <w:rPr>
          <w:rtl/>
        </w:rPr>
        <w:t>נצר מטעו יהוה (מַּטָעֹו</w:t>
      </w:r>
      <w:r>
        <w:rPr>
          <w:rtl w:val="0"/>
        </w:rPr>
        <w:t xml:space="preserve"> za ketiw). W 1QIsa b oraz w jednym Ms brak </w:t>
      </w:r>
      <w:r>
        <w:rPr>
          <w:rtl/>
        </w:rPr>
        <w:t>נצר</w:t>
      </w:r>
      <w:r>
        <w:rPr>
          <w:rtl w:val="0"/>
        </w:rPr>
        <w:t xml:space="preserve"> , a zasadzenie w lm : </w:t>
      </w:r>
      <w:r>
        <w:rPr>
          <w:rtl/>
        </w:rPr>
        <w:t>מטעי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mojej ręki, </w:t>
      </w:r>
      <w:r>
        <w:rPr>
          <w:rtl/>
        </w:rPr>
        <w:t>יָדַי</w:t>
      </w:r>
      <w:r>
        <w:rPr>
          <w:rtl w:val="0"/>
        </w:rPr>
        <w:t xml:space="preserve"> (jadaj): wg 1QIsa a 1QIsa b : Jego rąk, </w:t>
      </w:r>
      <w:r>
        <w:rPr>
          <w:rtl/>
        </w:rPr>
        <w:t>ידיו</w:t>
      </w:r>
      <w:r>
        <w:rPr>
          <w:rtl w:val="0"/>
        </w:rPr>
        <w:t xml:space="preserve"> 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dla wspólnego wsławienia się l. dla wspólnej ozdoby, </w:t>
      </w:r>
      <w:r>
        <w:rPr>
          <w:rtl/>
        </w:rPr>
        <w:t>לְהִתְּפָאֵר</w:t>
      </w:r>
      <w:r>
        <w:rPr>
          <w:rtl w:val="0"/>
        </w:rPr>
        <w:t xml:space="preserve"> , zob. &lt;x&gt;290 44:23&lt;/x&gt;;&lt;x&gt;290 49:3&lt;/x&gt;;&lt;x&gt;290 61:3&lt;/x&gt;.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2024-04-28T06:06:07Z</dcterms:modified>
</cp:coreProperties>
</file>