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twemu światłu wyruszą narody, a ku promieniom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blasku —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narody w światłości twojej, a królowie w jasności, która wejdzie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narodowie w światłości twojej a królowie w jasności weszcia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twojego światła, 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blasku, który jaśnieje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twojego światła i królowie do twego wschodzącego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twojej światłości i królowie do blasku twojej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obce narody podążą do twojej światłości, a monarchowie - do blasku twego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підуть у твому світлі і народи у твоїй світлості.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ludy będą pielgrzymować do twojego światła i królowie do blasku twych promieni.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twego światła, a królowie – do blasku twej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2024-04-28T13:57:44Z</dcterms:modified>
</cp:coreProperties>
</file>