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Mnie* czekają** wyspy, a okręty Tarszisz na przedzie, aby sprowadzić twoich synów z daleka – ich srebro i ich złoto jest z nimi dla imienia JAHWE, twego Boga, i dla Świętego Izraela, ponieważ cię uświetnił.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Mnie, ּ</w:t>
      </w:r>
      <w:r>
        <w:rPr>
          <w:rtl/>
        </w:rPr>
        <w:t>כִי־לִי</w:t>
      </w:r>
      <w:r>
        <w:rPr>
          <w:rtl w:val="0"/>
        </w:rPr>
        <w:t xml:space="preserve"> (ki-li), być może: statki, ּ</w:t>
      </w:r>
      <w:r>
        <w:rPr>
          <w:rtl/>
        </w:rPr>
        <w:t>כְלֵי</w:t>
      </w:r>
      <w:r>
        <w:rPr>
          <w:rtl w:val="0"/>
        </w:rPr>
        <w:t xml:space="preserve"> , tj. statki wysp gromadzą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czekają, </w:t>
      </w:r>
      <w:r>
        <w:rPr>
          <w:rtl/>
        </w:rPr>
        <w:t>יְקַּוּו</w:t>
      </w:r>
      <w:r>
        <w:rPr>
          <w:rtl w:val="0"/>
        </w:rPr>
        <w:t xml:space="preserve"> , lub: gromadzą się, </w:t>
      </w:r>
      <w:r>
        <w:rPr>
          <w:rtl/>
        </w:rPr>
        <w:t>יִּקָוּו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2024-04-28T03:44:55Z</dcterms:modified>
</cp:coreProperties>
</file>