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i upiłem je* w moim wzburzeniu, i spuściłem na ziemię ich sok.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2024-05-06T10:06:41Z</dcterms:modified>
</cp:coreProperties>
</file>