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przybytek, święty i wspaniały, w którym chwalili Cię nasi ojcowie, stał się* pastwą ognia, a wszystko nam najdroższe** legło w gruzach!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się, </w:t>
      </w:r>
      <w:r>
        <w:rPr>
          <w:rtl/>
        </w:rPr>
        <w:t>הָיָה</w:t>
      </w:r>
      <w:r>
        <w:rPr>
          <w:rtl w:val="0"/>
        </w:rPr>
        <w:t xml:space="preserve"> : wg 1QIsa a : stały się, </w:t>
      </w:r>
      <w:r>
        <w:rPr>
          <w:rtl/>
        </w:rPr>
        <w:t>היו</w:t>
      </w:r>
      <w:r>
        <w:rPr>
          <w:rtl w:val="0"/>
        </w:rPr>
        <w:t xml:space="preserve"> , w obu przypadkach użycia tego czasownika.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nam najdroższe, </w:t>
      </w:r>
      <w:r>
        <w:rPr>
          <w:rtl/>
        </w:rPr>
        <w:t>מַחֲמַּדֵינּו</w:t>
      </w:r>
      <w:r>
        <w:rPr>
          <w:rtl w:val="0"/>
        </w:rPr>
        <w:t xml:space="preserve"> : w 1QIsa a : </w:t>
      </w:r>
      <w:r>
        <w:rPr>
          <w:rtl/>
        </w:rPr>
        <w:t>מודינו ־ מח</w:t>
      </w:r>
      <w:r>
        <w:rPr>
          <w:rtl w:val="0"/>
        </w:rPr>
        <w:t xml:space="preserve"> (to samo znaczenie).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2024-04-29T05:35:22Z</dcterms:modified>
</cp:coreProperties>
</file>