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Niebo jest moim tronem, a ziemia podnóżkiem moich nóg. Jaki to dom chcecie Mi pobudować i jakie to miejsce przygotować na odpoczynek?*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Niebo jest moim tronem, a ziemia podnóżkiem moich nóg. Jaki dom chcecie Mi pobudować i jakie miejsce przygotować Mi na odpoczynek?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Niebo jest moim tronem, a ziemia podnóżkiem moich stóp. Gdzie więc będzie ten dom, który mi zbudujecie? Gdzie będzie miejsce mego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Niebo jest stolicą moją, a ziemia podnóżkiem nóg moich. Gdzież tedy będzie ten dom, który mi zbudujecie? albo gdzie będzie miejsce odpocznienia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Niebo stolicą moją, a ziemia podnóżkiem nóg moich. Co to za dom, który mi zbudujecie, a co to za miejsce odpoczywania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Niebiosa są moim tronem, a ziemia podnóżkiem dla nóg moich. Jakiż to dom chcecie Mi wybudować i jakież miejsce dać Mi na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Niebo jest moim tronem, a ziemia podnóżkiem moich nóg: Jakiż to dom chcecie mi zbudować i jakież to jest miejsce, gdzie mógłbym spocząć?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Niebo jest Moim tronem, ziemia podnóżkiem Moich stóp. Jaki dom możecie Mi zbudować? Jakie miejsce może być Moim mieszkaniem?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„Niebo jest moim tronem, a ziemia podnóżkiem stóp moich. Jaki dom możecie Mi zbudować i gdzie jest miejsce, w którym miałbym odpocząć?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Niebo jest moim tronem, a ziemia - podnóżkiem stóp moich! Jakiż to Dom możecie mi wznieść i gdzie będzie to miejsce mojego mieszkania?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Небо мій престіл а земля підніжжя моїх ніг. Який дім мені збудуєте? Чи яке місце мого спочинку?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Niebiosa są Moim tronem, a ziemia podnóżkiem Moich stóp; gdzie stanie dom, który Mi zbudujecie i gdzie jest dla Mnie miejsce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”Niebiosa są moim tronem, a ziemia moim podnóżkiem. Gdzie zatem będzie dom, który moglibyście mi zbudować, i gdzie będzie dla mnie miejsce odpoczynku?”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8:27&lt;/x&gt;; &lt;x&gt;470 5:34&lt;/x&gt;; &lt;x&gt;470 23:22&lt;/x&gt;; &lt;x&gt;510 7:49&lt;/x&gt;; &lt;x&gt;510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2024-05-01T12:13:35Z</dcterms:modified>
</cp:coreProperties>
</file>