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JAHWE: Oto Ja kieruję do niej pokój jak rzekę, i jak potok wezbrany chwałę narodów. Jej niemowlęta* przy boku będą noszone** i zabawiane*** na kolanach.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JAHWE: Oto Ja kieruję do niej pokój jak rzekę i chwałę narodów jak potok wezbrany. Jej niemowlęta, przy boku będziecie noszone! Będą was bawić na swoich kolanach.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JAHWE: Oto skieruję do niej pokój jak rzekę i chwałę narodów jak strumień wezbrany. Wtedy będziecie ssać, będziecie noszeni na rękach i pieszczeni na kolanach.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Pan: Oto Ja obrócę na nich pokój jako rzekę, a sławę narodów jako strumień zalewający, i będziecie ssać; na ręku noszeni, i na kolanach rozkosznie piastowani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mówi JAHWE: Oto ja obrócę na nie jako rzekę pokoju a jako strumień zalewający chwałę narodów, którą ssać będziecie. Przy piersiach was poniosą a na kolanach będą się z wami pieścić.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Pan: Oto Ja skieruję do niej pokój jak rzekę i chwałę narodów - jak strumień wezbrany. Ich niemowlęta będą noszone na biodrach i na kolanach będą pieszczone.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Pan: Oto Ja skieruję do niego dobrobyt jak rzekę i bogactwo narodów jak wezbrany strumień. Wtedy ich niemowlęta będą noszone na ramionach i pieszczone na kolanach.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JAHWE: Oto Ja skieruję do niej pokój jak rzekę i bogactwo narodów jak wezbrany strumień, a wy będziecie karmieni piersią, noszeni na rękach i pieszczeni na kolanach.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tak mówi JAHWE: „Oto skieruję do niej pokój jak rzekę i wspaniałości narodów jak wezbrany potok. Będziesz karmiona jak niemowlę, będziesz noszona na rękach i pieszczona na kolanach.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Jahwe: - Oto skieruję na nią dobrobyt jak strumień i chwałę narodów jak rzekę wezbraną. Jak dziatki noszeni będziecie w ramionach i na kolanach piastować was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так говорить Господь: Ось Я до них схилю наче ріки миру і наче потоки, що заливають славу народів. Діти їхні на раменах підняті будуть і на колінах потішені будуть.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tak mówi WIEKUISTY: Oto zwrócę na nich pomyślność niczym strumień oraz bogactwo ludów niczym wezbrany potok, abyście mogli się nasycić; będziecie tam jakby noszeni na rękach oraz będziecie piastowani jak gdyby na kolanach.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rzekł JAHWE: ”Oto udzielam jej pokoju takiego jak rzeka oraz chwały narodów jak wezbrany potok, i będziecie ssać. Będziecie noszeni przy boku i pieszczeni na kolanach.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jej niemowlęta, za BHS: </w:t>
      </w:r>
      <w:r>
        <w:rPr>
          <w:rtl/>
        </w:rPr>
        <w:t>וְיֹנַקְּתָּה</w:t>
      </w:r>
      <w:r>
        <w:rPr>
          <w:rtl w:val="0"/>
        </w:rPr>
        <w:t xml:space="preserve"> (wejonaqtah), pod. G: ich niemowlęta, τὰ παιδία αὐτῶν. W MT wyr. to, </w:t>
      </w:r>
      <w:r>
        <w:rPr>
          <w:rtl/>
        </w:rPr>
        <w:t>וִינַקְּתֶם</w:t>
      </w:r>
      <w:r>
        <w:rPr>
          <w:rtl w:val="0"/>
        </w:rPr>
        <w:t xml:space="preserve"> (winaqtem), należy do wcześniejszego wiersza: chwałę narodów będziecie ssać; przy boku będziecie noszeni.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noszone, ּ</w:t>
      </w:r>
      <w:r>
        <w:rPr>
          <w:rtl/>
        </w:rPr>
        <w:t>תִּנָׂשֵאּו</w:t>
      </w:r>
      <w:r>
        <w:rPr>
          <w:rtl w:val="0"/>
        </w:rPr>
        <w:t xml:space="preserve"> : w 1QIsa a : lm rż </w:t>
      </w:r>
      <w:r>
        <w:rPr>
          <w:rtl/>
        </w:rPr>
        <w:t>תנשינה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zabawiane, ּ</w:t>
      </w:r>
      <w:r>
        <w:rPr>
          <w:rtl/>
        </w:rPr>
        <w:t>תְׁשָעֳׁשָעּו</w:t>
      </w:r>
      <w:r>
        <w:rPr>
          <w:rtl w:val="0"/>
        </w:rPr>
        <w:t xml:space="preserve"> (tesza‘asza‘u), palp ׁ</w:t>
      </w:r>
      <w:r>
        <w:rPr>
          <w:rtl/>
        </w:rPr>
        <w:t>שָעַע</w:t>
      </w:r>
      <w:r>
        <w:rPr>
          <w:rtl w:val="0"/>
        </w:rPr>
        <w:t xml:space="preserve"> ; wg 1QIsa a : zabawiać się, </w:t>
      </w:r>
      <w:r>
        <w:rPr>
          <w:rtl/>
        </w:rPr>
        <w:t>תשתעשעו</w:t>
      </w:r>
      <w:r>
        <w:rPr>
          <w:rtl w:val="0"/>
        </w:rPr>
        <w:t xml:space="preserve"> , hitpalp.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2024-05-01T03:57:06Z</dcterms:modified>
</cp:coreProperties>
</file>