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pojawi się w ogniu, z rydwanami, jak huragan, aby odpłacić w przypływie swego gniewu, posłać upomnienie w płomieniach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przyjdzie w ogniu, a jego rydwany będą jak wicher, by wylać zapalczywość swego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grozę w płomieniu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 ogniu przyjdzie, a poczwórne jego jako wicher, aby wylał gniew swój w popędliwości, a łajanie swoje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 ogniu przydzie, a jako wicher poczwórne jego. Oddawać w zagniewaniu zapalczywość swoję a łajanie swe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przybywa w ogniu, a Jego rydwany [pędzą] jak burza, by zaspokoić swój gniew pożogą i groźby swoje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przyjdzie w ogniu, a jego wozy jak huragan, aby dać upust swojemu gniewowi i spełnić swoją groźbę w płomieniach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Jego rydwany będą jak burza, aby Jego gniew zamienić w pożogę, a groźby w 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a Jego rydwany pędzą jak huragan, aby wylać żar swego gniewu i swoją grozę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wśród ognia przybędzie, a Jego rydwany będą jak huragan, by wylać swój gniew wśród żaru i grozę swoją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прийде як огонь і його колісниці як буря, щоб віддати в гніві пімсту і відкинення в полумені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nadejdzie w ogniu, a Jego zaprzęgi jak burza, by żarem wylać Swój gniew, a Swoją grozę gorejącymi płomieniami.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JAHWE nadchodzi jak ogień, a jego rydwany są jak wicher, aby swój gniew spłacić złością, a swą naganę płomieniami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2024-04-30T21:25:38Z</dcterms:modified>
</cp:coreProperties>
</file>