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7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uczynię wśród nich znaki i poślę spośród nich ocalonych do ― narodów, z Tharsis i Fud i Lud i Mosoch i Tubalkain i do ― Hellady i do ― wysp ― daleko,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słyszały Mojego ― imienia ani widzieli ― chwały Mej, i ogłoszę Mą ― chwałę w ―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wśród nich znak.* ** I odeślę od nich uchodźców*** do narodów, do Tarszisz, Pul i Lud – wyciągających łuk – do Tubal i Jawan,**** odległych wysp, które nie słyszały wieści o Mnie i nie widziały mojej chwały, i będą zwiastować moją chwałę wśród narodów.*****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uczynię cud (&lt;x&gt;230 78:43&lt;/x&gt;; &lt;x&gt;300 32:20&lt;/x&gt;); (2) uczynię ich znakiem (&lt;x&gt;330 14:8&lt;/x&gt;); (3) umieszczę wśród nich rozpoznawalny znak (&lt;x&gt;230 74:4&lt;/x&gt;).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7:14&lt;/x&gt;; &lt;x&gt;290 11:10&lt;/x&gt;; &lt;x&gt;290 55:12-13&lt;/x&gt;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3:1-5&lt;/x&gt;; &lt;x&gt;510 2:1-12&lt;/x&gt;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Tarszisz to być może wsp. Hiszpania, Pul (l. Put) – Libia, Lud – starożytna Lidia, a wsp. Turcja; Tubal – wsp. Turcja; Jawan – Grecja (zob. &lt;x&gt;330 27:10&lt;/x&gt;;&lt;x&gt;330 27:12-25&lt;/x&gt;;&lt;x&gt;330 27:13&lt;/x&gt;).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28:18-20&lt;/x&gt;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2024-04-30T23:04:44Z</dcterms:modified>
</cp:coreProperties>
</file>