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tak, że z nowiu na jego nów, z szabatu na jego* szabat przychodzić będzie wszelkie ciało, aby Mi oddać pokłon – mówi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tak, że w każde święto miesiąca i w każdy szabat przybędzie wszystko, co żyje, aby złożyć Mi pokłon —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tak, że od nowiu do nowiu księżyca i od szabatu do szabatu przychodzić będzie wszelkie ciało, aby oddać pokłon przede mną,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od nowiu miesiąca do nowiu miesiąca, i od sabatu do sabatu przychodzić będzie wszelkie ciało, aby się kłaniało przed oblicznością moją,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miesiąc z miesiąca i szabbat z szabbatu: przyjdzie wszelkie ciało, aby się kłaniało przed obliczem moim,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Sprawdzi się to, że każdego miesiąca podczas nowiu i każdego tygodnia w szabat przyjdzie każdy człowiek, by Mi oddać pokłon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tak, że w każdy nów i w każdy sabat przychodzić będzie każdy człowiek, aby mi oddać pokłon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miesiąca podczas nowiu i każdego tygodnia w szabat przyjdą wszyscy, aby oddać Mi pokłon –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miesiąc w święto nowiu i co tydzień w szabat wszyscy ludzie będą przybywali, aby oddać Mi pokłon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nowiu do nowiu, od szabatu do szabatu przybywać będzie wszelkie stworzenie, by bić pokłony przede mną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з місяця до місяця і з суботи до суботи прийде всяке тіло поклонитися переді Мною в Єрусалимі, сказав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będzie, że w każdy nów i każdy szabat przyjdzie wszelka cielesna natura, by się przede Mną ukorzyć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będzie tak, że od nowiu do nowiu i od sabatu do sabatu będzie przychodzić wszelkie ciało, aby się kłaniać przede mną” – rzekł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jego, zaim  sufigowany:  wg  1QIsa a : jej; szabat może być rm i rż.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2024-04-30T21:15:10Z</dcterms:modified>
</cp:coreProperties>
</file>