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wyjdą, zobaczą wśród ludzkich zwłok (ciała) buntowanych przeciwko Mnie, bo robak ich nie umrze, a ogień ich nie zgaśnie* – i będą obrzydliwością dla wszelkiego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9:43-48&lt;/x&gt;; &lt;x&gt;730 14:11&lt;/x&gt;; &lt;x&gt;730 20:15&lt;/x&gt;;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2024-04-30T23:19:15Z</dcterms:modified>
</cp:coreProperties>
</file>