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4"/>
        <w:gridCol w:w="5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Słuchaj! Wrzawa z miasta! Głos ze świątyni! Głos JAHWE dającego pełną odpłatę swym nieprzyjaciołom!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Słuchajcie! Wrze w mieście! Głośno od strony świątyni! To JAHWE wymierza pełną zapłatę swoim wrogom!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Odgłos zgiełku z miasta, głos ze świątyni, głos JAHWE oddającego zapłatę swoim wrogom.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grzmotu z miasta słyszany będzie, głos z kościoła, głos Pana oddawającego zapłatę nieprzyjaciołom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ludu z miasta, glos z kościoła, głos JAHWE oddawającego zapłatę nieprzyjaciołom swym.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Odgłos wrzawy z miasta, głos ze świątyni - to głos Pana, który oddaje zapłatę swoim nieprzyjaciołom.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Słuchaj! Wrzawa z miasta! Słuchaj! Wrzawa z świątyni! Słuchaj! To Pan oddaje swoim nieprzyjaciołom należną im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Odgłos wrzawy z miasta, krzyk ze świątyni, głos JAHWE, który daje odpłatę swoim przeciwnikom.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Odgłos zgiełku z miasta! Głos ze świątyni! To głos JAHWE, który oddaje swoim wrogom należną im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Odgłos zgiełku [dochodzi już] z miasta, głos z Przybytku. To głos Jahwe dokonującego odpłaty swoim przeciwnikom.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Голос крику з поля, голос з храму, голос Господа, що віддає віддачу противникам.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 miasta głos zgiełku, głos z Przybytku, to głos WIEKUISTEGO, który oddaje zapłatę Swoim wrogom.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odgłos zgiełku z miasta, dźwięk ze świątyni! To odgłos tego, jak JAHWE odpłaca swym nieprzyjaciołom tym, na co zasługują.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2024-05-01T01:02:56Z</dcterms:modified>
</cp:coreProperties>
</file>