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0"/>
        <w:gridCol w:w="1432"/>
        <w:gridCol w:w="64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Słuchaj! Wrzawa z miasta! Głos ze świątyni! Głos JAHWE dającego pełną odpłatę swym nieprzyjaciołom!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2024-05-01T08:18:55Z</dcterms:modified>
</cp:coreProperties>
</file>