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ból, urodziła, zanim przeszył ją skurcz, wydała na świat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bóle porodu, urodziła, zanim ogarnął ją ból, urodziła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pracowała ku porodzeniu, porodziła, pierwej niż ją ogarnęła boleść,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rodziła, porodziła; pierwej niżli przyszedł czas porodzenia jej,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skurcze porodu, powiła dziecię, zanim nadeszły jej bóle, urodziła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brzemienna poczuła bóle, porodziła, zanim przyszły na nią bóle, porodziła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skurcze, urodziła, zanim przyszły na nią bóle, wydała na świat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brzemienna poczuła bóle, już porodziła. Zanim bóle na nią przyszły, wydała na świat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bóle porodu, już na świat wydała; zanim boleść na nią przyszła, zrodziła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та, що боліє вродить, раніше ніж прийде труд болів, уникнула і породила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ona, zanim poczuje dreszcz – porodzi, zanim ogarnie ją ból – powije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boleści, urodziła. Zanim przyszły na nią bóle porodowe, powiła dziecko płci męskiej.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2024-05-01T11:07:36Z</dcterms:modified>
</cp:coreProperties>
</file>