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poczuła bóle, urodziła, zanim przyszedł jej skurcz, porodziła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2024-04-30T22:32:48Z</dcterms:modified>
</cp:coreProperties>
</file>