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Weź sobie wielką tablicę i napisz na niej zwykłym rylcem: Szybki-łup-śpiesznagrabież.*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wielką tablicę i napisz na niej zwykłym pismem: Szybki-łup-prędka-grabież.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Weź sobie wielką księgę i napisz w niej ludzkim pismem: Maherszalalchaszbaz.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Weźmij sobie księgi wielkie, a napisz na nich pismem człowieczem: Pospiesz się do łupu, pokwap się do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Weźmi sobie księgi wielkie a napisz na nich pismem człowieczym: Prędko łupy zdzieraj, rychło bierz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Weź sobie wielką tabliczkę i napisz na niej zwykłymi literami: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Weź sobie wielką tablicę i napisz na niej zwykłym pismem: Maher Szalal-Chasz Baz (Pośpiesza łup - szybko nadchodzi zdobycz).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Weź sobie dużą tabliczkę i napisz na niej zwykłym rylcem: Maher-szalal-chasz-baz.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„Weź sobie dużą tabliczkę i wypisz na niej zwyczajnym rylcem: «Maher-szalal-chasz-baz».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Weź sobie dużą tablicę i wypisz na niej zwykłym pismem: ”Spiesznemu łupowi - prędkiej grabieży”.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Візьми собі нову велику книгу і напиши на ній людською ручкою: Швидко зробити грабунок здобичі. Бо настає.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Weźmiesz sobie wielką tablicę i nakreślisz na niej zwyczajnym pismem: Szybkiemu łupowi, chyżej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Weź sobie wielką tablicę i rylcem śmiertelnika napisz na niej: ʼMaher-Szalal-Chasz-Bazʼ,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מַהֵר ׁשָלָל חָׁשּבַז</w:t>
      </w:r>
      <w:r>
        <w:rPr>
          <w:rtl w:val="0"/>
        </w:rPr>
        <w:t xml:space="preserve"> (maher szalal chasz baz). Pomijając wokalizację, napis można rozumieć wielorako w zależności od przyjętego znaczenia czasowników, np. (1) Ponaglił-łup-przyśpieszył-grabież; (2) Przynaglij-łup-przyśpiesz-grabież; (3) Szybko-łupśpiesznie-grabież; (4) Szybki-łup-prędkagrabież.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2:35&lt;/x&gt;; &lt;x&gt;50 3:7&lt;/x&gt;; &lt;x&gt;50 20:14&lt;/x&gt;; &lt;x&gt;290 10:6&lt;/x&gt;; &lt;x&gt;330 29:19&lt;/x&gt;; &lt;x&gt;330 38:12&lt;/x&gt;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2024-04-30T19:40:23Z</dcterms:modified>
</cp:coreProperties>
</file>