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sprzysiężeniem wszystkiego, co ten lud nazywa sprzysiężeniem, i jego lęk niech was nie przejmuje i nie straszy!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2024-04-30T12:48:22Z</dcterms:modified>
</cp:coreProperties>
</file>