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wam świętością, kamieniem potknięcia i skałą obrazy dla obu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świątynią, ale kamieniem potknięcia i skałą zgorszenia dla obu domów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poświęceniem; ale kamieniem obrażenia i opoką otrącenia obydwom domom Izraelskim, sidłem i siecią obywatelom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poświęceniem a kamieniem obrażenia i opoką zgorszenia dwiema domom Izraelskim, sidłem i upadkiem obywatelom Jerozolimskim.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kamieniem obrazy i skałą potknięcia się dla obu domów Izraela; pułapką i sidłem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obrazy, i skałą potknięcia dla obydwu domów Izraela, sidłem i siecią dla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stanie się świątynią, ale też kamienną przeszkodą i skałą, o którą się potkną oba domy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lecz i kamieniem, o który się potkną, i skałą, przez którą upadną obydwa domy Izraela, pułapką i siecią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ale też kamieniem obrazy i skałą potknięcia dla obydwu Domów Izraela, dla mieszkańców zaś Jeruzalem - pułapką i matnią.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 to powodem zwady, kamieniem obrazy oraz skałą potknięcia obu domów Israela; sidłem i siecią dla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on jakby miejscem poświęconym; ale dla obu domów Izraela – jakby kamieniem, o który się uderzą, i skałą, o którą się potkną; jakby pułapką i sidłem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2024-04-30T08:27:23Z</dcterms:modified>
</cp:coreProperties>
</file>