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u nich wielu, i upadną, i zostaną złamani, zostaną usidleni i schwytani!*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u nich wielu — upadną i będą złamani, wpadną w sidła i zostaną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się potknie, upadnie i rozbije, będą usidleni i 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otrąci się wielu ich o nie, upadną i skruszeni będą, usidlą się a pojmani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obrażą się z nich barzo wiele, i powalą się, i zstarci będą, i usidleni będą, i poimani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się potknie, upadnie i rozbije, będą usidleni i w niewolę wzięci.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potknie się o nie i upadną, i potłuką się, i będą usidleni i 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się potknie, upadnie i rozbije, zostanie złapanych w sidła i pojmanych.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się potknie, upadnie i rozbije, będą pojmani i wzięci w niewolę”.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potknie się o nie, upadnie i ulegnie rozbiciu, będą schwytani,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 них численні будуть знеможені і впадуть і будуть знищені, і зближаться і схоплені будуть люди, що є в певності.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o nią wielu, i upadną, będą rozbici, spętani oraz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wśród nich potknie się i upadnie, i się rozbije, a takie wpadnie w sidła i zostanie złapanych.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21:43-44&lt;/x&gt;; &lt;x&gt;520 9:31-33&lt;/x&gt;;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2024-04-30T12:50:27Z</dcterms:modified>
</cp:coreProperties>
</file>