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 się u nich wielu, i upadną, i zostaną złamani, zostaną usidleni i schwytani!*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21:43-44&lt;/x&gt;; &lt;x&gt;520 9:31-33&lt;/x&gt;;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2024-04-30T19:35:07Z</dcterms:modified>
</cp:coreProperties>
</file>