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 dzieci, które dał mi JAHWE, jesteśmy w Izraelu znakami i zwiastunami zesłanymi przez JAHWE Zastępów — przez Tego,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JAHWE mi dał, jesteśmy znakami i cudami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są na znaki i na cuda w Izraelu, od Pana zastępów, który mieszka na górze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mi dał JAHWE na znamię i na cud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dał mi Pan, stanowimy wieszcze znaki w Izraelu od Pana Zastępów, co na górze Syjon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jesteśmy znakami i przepowiedniami w Izraelu od Pana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w Izraelu znakiem i przepowiednią od JAHWE Zastępów, który przebywa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znakami i przepowiedniami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synowie, których dał mi Jahwe, jesteśmy znakiem i symbolem w Izraelu [danym] przez Jahwe Zastępów, co mieszka na górze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і діти, які мені дав Бог, і буде на знаки і чуда в Ізраїлі від Господа Саваота, Який живе в горі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WIEKUISTY; w Israelu my jesteśmy wskazówkami i zwiastunami od WIEKUISTEGO Zastępów, który zasiada na górze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JAHWE, stanowimy w Izraelu znaki i cuda od JAHWE Zastępów, który przebywa na górze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2024-04-30T14:38:33Z</dcterms:modified>
</cp:coreProperties>
</file>