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1"/>
        <w:gridCol w:w="6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spojrzy na ziemię* – oto udręka i pomroka, ciemność,** przygnębienie i pogrążenie w mroku.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ziemię, </w:t>
      </w:r>
      <w:r>
        <w:rPr>
          <w:rtl/>
        </w:rPr>
        <w:t>אֶל־אֶרֶץ</w:t>
      </w:r>
      <w:r>
        <w:rPr>
          <w:rtl w:val="0"/>
        </w:rPr>
        <w:t xml:space="preserve"> : na tę ziemię, </w:t>
      </w:r>
      <w:r>
        <w:rPr>
          <w:rtl/>
        </w:rPr>
        <w:t>ואל הארץ 1</w:t>
      </w:r>
      <w:r>
        <w:rPr>
          <w:rtl w:val="0"/>
        </w:rPr>
        <w:t>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ponurość.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2024-04-30T12:08:28Z</dcterms:modified>
</cp:coreProperties>
</file>