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1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JAHWE powiedział do mnie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 do mnie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jeszcze Pan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przyczynił JAHWE jeszcze mówić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Pan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jeszcze rzekł Pan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mnie jeszcze 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Jahwe dalej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додав мені ще говорити: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zaczął dalej do mnie przemawiać,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jeszcze raz odezwał się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2024-04-30T18:54:50Z</dcterms:modified>
</cp:coreProperties>
</file>