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ponadto JAHWE powiedział do mnie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2024-04-30T16:18:54Z</dcterms:modified>
</cp:coreProperties>
</file>