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odrzucił ten lud wody Sziloach* płynące spokojnie, a rozpływa się** przed Resinem i synem Remaliasza,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Sziloach, ׁ</w:t>
      </w:r>
      <w:r>
        <w:rPr>
          <w:rtl/>
        </w:rPr>
        <w:t>שִֹלחַ</w:t>
      </w:r>
      <w:r>
        <w:rPr>
          <w:rtl w:val="0"/>
        </w:rPr>
        <w:t xml:space="preserve"> (sziloach), czyli: posłać. Chodzi o strumień wypływający ze źródła Giszon i zasilający Jerozolimę (</w:t>
      </w:r>
      <w:r>
        <w:rPr>
          <w:rtl/>
        </w:rPr>
        <w:t>הַׁשֶלַח</w:t>
      </w:r>
      <w:r>
        <w:rPr>
          <w:rtl w:val="0"/>
        </w:rPr>
        <w:t xml:space="preserve"> oznacza akwedukt w &lt;x&gt;160 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rozpływa się, </w:t>
      </w:r>
      <w:r>
        <w:rPr>
          <w:rtl/>
        </w:rPr>
        <w:t>מָסֹוס</w:t>
      </w:r>
      <w:r>
        <w:rPr>
          <w:rtl w:val="0"/>
        </w:rPr>
        <w:t xml:space="preserve"> (masos), lub: topnieje (ze strachu). W MT występuje jednak </w:t>
      </w:r>
      <w:r>
        <w:rPr>
          <w:rtl/>
        </w:rPr>
        <w:t>מָׂשֹוׂש</w:t>
      </w:r>
      <w:r>
        <w:rPr>
          <w:rtl w:val="0"/>
        </w:rPr>
        <w:t xml:space="preserve"> (masos), raduje się, czyli: a raduje się Resinem i synem Remaliasza. Przy takim odczycie lud, o który chodzi w w. 6, to lud Efraima, a nie Judy, a ciche wody Sziloach mogą oznaczać ugodową politykę Achaza. W wersecie występuje ponadto kilka przypadków gry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2024-04-30T16:00:30Z</dcterms:modified>
</cp:coreProperties>
</file>