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Wedrą się do Judy, przeleją się przez nią, sięgną aż po szyję, niczym rozpostartymi skrzydłami przykryją cały obszar twej ziemi!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Wedrze się do Judy, zaleje i rozejdzie się, aż dosięgnie szyi; a jego rozpostarte skrzydła napełnią szerokość twojej ziemi,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Pociecze i przez ziemię Judzką, wyleje a rozejdzie się, aż do szyi wzbierze; a rozszerzone skrzydła jego napełnią szerokość ziemi twojej,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pociecze prze Judę wzbierając i idąc, aż do szyje przyjdzie. I będzie wyciągnienie skrzydeł jego napełniając szerokość ziemie twojej, o Emanuelu!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wedrą się do Judy, zatopią i przeleją się, aż sięgną po szyję. Jej skrzydła będą rozpostarte na całą szerokość twej ziemi, o 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zaleje i wzbierze, będzie sięgać aż do szyi, a rozpostarte jego skrzydła pokryją na całą szerokość twój kraj,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Judę, zatopi ją i się przeleje, aż do szyi sięgnie. Rozpiętość jego skrzydeł będzie na całą szerokość twojej ziemi, o 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 niczym nagła powódź, zatopi, dosięgnie do szyi. Swoimi rozpiętymi skrzydłami okryje cały twój kraj, Emmanuelu!”.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Judy, zaleje, zatopi, do gardła dosięgnie, a skrzydeł jego rozpiętość obejmie rozległy twój kraj, Emmanuelu!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з Юдеї людину, яка зможе підняти голову, чи спроможна щось довершити, і його табір буде наче такий, щоб заповнити широту твоєї країни.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przeniknie do Judy i się rozleje, wzbierze, i dojdzie aż po szyję; a rozpostarcie jego skrzydeł ogarnie obszar twojego kraju, Immanuelu!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 przez Judę. Zaleje i przejdzie. Sięgnie aż do szyi. A rozpostarcie jego skrzydeł wypełni szerokość twej krainy, Immanuelu!”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2024-04-30T09:19:01Z</dcterms:modified>
</cp:coreProperties>
</file>