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0"/>
        <w:gridCol w:w="52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przywódcy tego ludu stali się zwodzicielami, a prowadzeni przez nich są oszukiwani.*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Przywódcy tego ludu są zwodzicielami; tych, którym przewodzą, wprowadzają w błąd.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Starzec i dostojnik — to głowa, a prorok, który uczy kłamstwa — to ogon.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(Starzec i uczciwy człowiek, ten jest głową, a prorok, który uczy kłamstwa, ten jest ogonem.)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Starzec i poczciwy, ten jest głową, a prorok nauczający kłamstwa, ten jest ogonem.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Zwodzicielami się stali przywódcy tego narodu, a ci, którym przewodzą, zgubili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Zwodzicielami stali się wodzowie tego ludu, a prowadzeni przez nich zostają pochłonięci.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Przywódcy tego ludu stali się zwodzicielami i do zagubienia doprowadzili tych, którym przewodzili.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Zwodzicielami stali się przywódcy tego ludu, ci, których prowadzą, idą ku zgubie.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Przywódcy tego ludu stali się zwodzicielami, a prowadzeni przez nich - idą na zgubę.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буде, що ті, що зводячи називають цей нарід блаженним, і зведуть, щоб їх пожерти.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Przewodnikami tego narodu są zwodnicy, więc prowadzeni przez nich są zgubieni.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Sędziwy i wielce poważany jest głową, a prorok udzielający fałszywych pouczeń jest ogonem.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oszukiwani, </w:t>
      </w:r>
      <w:r>
        <w:rPr>
          <w:rtl/>
        </w:rPr>
        <w:t>מְבֻּלָעִים</w:t>
      </w:r>
      <w:r>
        <w:rPr>
          <w:rtl w:val="0"/>
        </w:rPr>
        <w:t xml:space="preserve"> (mewulla‘im), lub: (1) wprowadzani w błąd, l. nie wiedzą, co począć; (2) połykani.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2024-04-29T12:50:20Z</dcterms:modified>
</cp:coreProperties>
</file>