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posłał Słowo* przeciwko Jakubowi i spadło (ono) na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: wg G: śmierć,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2024-04-29T09:45:30Z</dcterms:modified>
</cp:coreProperties>
</file>