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pozna je całe, Efraim i mieszkaniec Samarii, którzy w pysze i z dumą w sercu mówią: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2024-04-29T11:50:05Z</dcterms:modified>
</cp:coreProperties>
</file>