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ktoś* spośród was chce złożyć** ofiarę*** **** JAHWE, to niech złoży swoją ofiarę z bydła, ze stada lub z trzody.*****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2:1&lt;/x&gt;; &lt;x&gt;30 12:6-8&lt;/x&gt;; &lt;x&gt;30 15:28-30&lt;/x&gt;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chce złożyć, </w:t>
      </w:r>
      <w:r>
        <w:rPr>
          <w:rtl/>
        </w:rPr>
        <w:t>יַקְרִיב</w:t>
      </w:r>
      <w:r>
        <w:rPr>
          <w:rtl w:val="0"/>
        </w:rPr>
        <w:t xml:space="preserve"> , lub: przyprowadzić, przybliżyć.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15:5-6&lt;/x&gt;; &lt;x&gt;470 27:6&lt;/x&gt;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bydła, ze stada lub z trzody, </w:t>
      </w:r>
      <w:r>
        <w:rPr>
          <w:rtl/>
        </w:rPr>
        <w:t>מִן־הַּבָקָרּומִן־הַּצֹאן מִן־הַּבְהֵמָה</w:t>
      </w:r>
      <w:r>
        <w:rPr>
          <w:rtl w:val="0"/>
        </w:rPr>
        <w:t xml:space="preserve"> , lub: ze zwierząt (udomowionych), ze stada (tj. krów) lub z trzody (tj. owiec i kóz).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2024-04-25T01:17:24Z</dcterms:modified>
</cp:coreProperties>
</file>