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ma być całopalna* ** ze stada, to niech przyprowadzi na nią samca bez skazy. Niech go przyprowadzi do wejścia do namiotu spotkania, by znalazł*** przychylność przed obliczem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była ofiarowaniem PANU przyjemnej woni (zob. &lt;x&gt;30 1:9&lt;/x&gt;, 13, 17). Mogła być złożona dla wyrażenia wdzięczności, skruchy, obietnicy lub poświęcenia, w ramach ofiary dobrowolnej (&lt;x&gt;30 22:18-20&lt;/x&gt;), uzupełnienia modlitwy (&lt;x&gt;90 7:9-10&lt;/x&gt;), jednej z ofiar regularnych, codziennych, tygodniowych, miesięcznych i świątecznych (Lb 28-29), w ramach ofiary całopalnej oddzielnej (&lt;x&gt;30 1:4&lt;/x&gt;;&lt;x&gt;30 16:24&lt;/x&gt;) lub połączonej z ofiarą z pokarmów (&lt;x&gt;30 14:20&lt;/x&gt;) oraz jako ofiary zagrzesznej (&lt;x&gt;30 5:7&lt;/x&gt;;&lt;x&gt;30 9:7&lt;/x&gt;), &lt;x&gt;30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po to, by ofiara znalazła przychylność; (2) po to, by ofiarujący znalazł przychylność.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2024-05-01T21:51:32Z</dcterms:modified>
</cp:coreProperties>
</file>