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88"/>
        <w:gridCol w:w="57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położy swą rękę* na głowie ofiary całopalnej, aby zostało mu to przyjęte dla przebłagania za 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położy swą rękę na głowie ofiary całopalnej, aby zostało to przyjęte jako przebłaganie za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 swą rękę na głowie ofiary całopalnej, a zostanie przyjęta jako przebłaganie za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 rękę swą na głowę ofiary całopalenia, a będzie przyjemną zań na oczyszczenie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 rękę na głowę ofiary, i będzie przyjemna i pomocna ku oczyścieniu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 rękę na głowie żertwy, aby była przyjęta jako przebłaganie za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położy rękę swoją na głowie zwierzęcia ofiary całopalnej, aby zostało przyjęte z upodobaniem jako przebłaganie za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położy rękę na głowie zwierzęcia ofiary całopalnej, aby została przyjęta z upodobaniem jako przebłaganie za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położy rękę na głowie zwierzęcia przeznaczonego na ofiarę całopalną, aby była ona przyjęta jako zadośćuczynienie za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położy rękę na głowie tej ofiary, aby była łaskawie przyjęta jako przebłaganie za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Uciśnie rękami głowę oddania wstępującego [ola] i będzie przyjęte [przez Boga] dla niego, jako przebłaganie za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покладе руку на голову дару, прийнятне (буде) для нього, щоб помолитися за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 swoją rękę na głowę ofiary całopalenia, aby z powodu jego rozgrzeszenia była przyjęta z upodobaniem.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 rękę na głowie ofiary całopalnej, i zostanie ona łaskawie przyjęta na jego rzecz, by dokonać przebłagania za 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2024-04-27T04:11:07Z</dcterms:modified>
</cp:coreProperties>
</file>