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3"/>
        <w:gridCol w:w="1447"/>
        <w:gridCol w:w="6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2024-04-23T09:23:53Z</dcterms:modified>
</cp:coreProperties>
</file>