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mostek ofiary kołysanej i łopatkę szczególnego daru będziecie spożywać w miejscu czystym,* ty i twoi synowie, i twoje córki** z tobą, ponieważ są twoją częścią i częścią twoich synów, daną (wam) z rzeźnych ofiar pokoju (składanych przez) synów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czystym; wg G: świętym, ἐν τόπῳ ἁγίῳ, zob. ww. 13 i 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twoje córki, ּ</w:t>
      </w:r>
      <w:r>
        <w:rPr>
          <w:rtl/>
        </w:rPr>
        <w:t>ובְנֹתֶיָך</w:t>
      </w:r>
      <w:r>
        <w:rPr>
          <w:rtl w:val="0"/>
        </w:rPr>
        <w:t xml:space="preserve"> ; wg G: twój dom, καὶ ὁ οἶκός σου, ּ</w:t>
      </w:r>
      <w:r>
        <w:rPr>
          <w:rtl/>
        </w:rPr>
        <w:t>ובֵיתְָך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2024-05-03T22:08:10Z</dcterms:modified>
</cp:coreProperties>
</file>