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przemówił do Mojżesza: Oto dzisiaj złożyli oni przed obliczem JAHWE swoją ofiarę za grzech i swoją ofiarę całopalną, a spotyka mnie coś takiego! Gdybym spożył dziś ofiarę za grzech, czy byłoby to słuszne w oczach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2024-05-03T16:26:01Z</dcterms:modified>
</cp:coreProperties>
</file>